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0" w:rsidRDefault="00817F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817FB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0" w:rsidRDefault="00817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17FB0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75F6-2BF9-4084-85C1-6D123346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1815</Characters>
  <Application>Microsoft Office Word</Application>
  <DocSecurity>0</DocSecurity>
  <Lines>15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2022-05-19T08:10:00Z</dcterms:created>
  <dcterms:modified xsi:type="dcterms:W3CDTF">2022-05-19T08:11:00Z</dcterms:modified>
</cp:coreProperties>
</file>