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74" w:rsidRPr="00EF6274" w:rsidRDefault="00EF6274" w:rsidP="00EF6274">
      <w:pPr>
        <w:jc w:val="center"/>
        <w:rPr>
          <w:sz w:val="36"/>
          <w:szCs w:val="36"/>
        </w:rPr>
      </w:pPr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B43D64" w:rsidRP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B43D64" w:rsidRPr="002F284A" w:rsidSect="002F2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1418" w:right="1418" w:bottom="1418" w:left="1418" w:header="680" w:footer="680" w:gutter="0"/>
      <w:cols w:space="425"/>
      <w:noEndnote/>
      <w:docGrid w:type="linesAndChars" w:linePitch="582" w:charSpace="2525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16" w:rsidRDefault="00027D16">
      <w:r>
        <w:separator/>
      </w:r>
    </w:p>
  </w:endnote>
  <w:endnote w:type="continuationSeparator" w:id="0">
    <w:p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E8A" w:rsidRDefault="00725E8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F4581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16" w:rsidRDefault="00027D16">
      <w:r>
        <w:separator/>
      </w:r>
    </w:p>
  </w:footnote>
  <w:footnote w:type="continuationSeparator" w:id="0">
    <w:p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E8A" w:rsidRDefault="00725E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93" w:rsidRDefault="00B43D64" w:rsidP="00725E8A">
    <w:pPr>
      <w:pStyle w:val="a3"/>
      <w:wordWrap w:val="0"/>
      <w:jc w:val="right"/>
      <w:rPr>
        <w:rFonts w:hint="eastAsia"/>
      </w:rPr>
    </w:pPr>
    <w:r>
      <w:t>解答用紙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343"/>
  <w:drawingGridVerticalSpacing w:val="291"/>
  <w:displayVerticalDrawingGridEvery w:val="2"/>
  <w:characterSpacingControl w:val="compressPunctuation"/>
  <w:hdrShapeDefaults>
    <o:shapedefaults v:ext="edit" spidmax="6145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48C4"/>
    <w:rsid w:val="001D575C"/>
    <w:rsid w:val="001E7025"/>
    <w:rsid w:val="002170BB"/>
    <w:rsid w:val="002273F9"/>
    <w:rsid w:val="002511FE"/>
    <w:rsid w:val="00261BA5"/>
    <w:rsid w:val="00267B50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50427"/>
    <w:rsid w:val="00356593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25E8A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35ABF"/>
    <w:rsid w:val="00F62F8F"/>
    <w:rsid w:val="00F94884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E5199D2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A276-ACFA-420C-B22F-601558E9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牧野 記大</dc:creator>
  <cp:keywords/>
  <cp:lastModifiedBy>ㅤ</cp:lastModifiedBy>
  <cp:revision>7</cp:revision>
  <cp:lastPrinted>2017-10-25T12:15:00Z</cp:lastPrinted>
  <dcterms:created xsi:type="dcterms:W3CDTF">2019-11-13T12:05:00Z</dcterms:created>
  <dcterms:modified xsi:type="dcterms:W3CDTF">2021-06-02T14:41:00Z</dcterms:modified>
</cp:coreProperties>
</file>