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6C" w:rsidRDefault="00600A6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00A6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6C" w:rsidRDefault="00600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00A6C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FBAC0-5344-40BB-B1FE-4D186B2E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2022-10-21T08:37:00Z</dcterms:created>
  <dcterms:modified xsi:type="dcterms:W3CDTF">2022-10-21T08:37:00Z</dcterms:modified>
</cp:coreProperties>
</file>