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A" w:rsidRDefault="00725E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54AC3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A" w:rsidRDefault="00725E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93" w:rsidRDefault="00B43D64" w:rsidP="00725E8A">
    <w:pPr>
      <w:pStyle w:val="a3"/>
      <w:wordWrap w:val="0"/>
      <w:jc w:val="right"/>
    </w:pPr>
    <w:r>
      <w:t>解答用紙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8193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6593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25E8A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54AC3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6DCF-DBF2-4684-823C-04BA51AD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2022-06-06T05:23:00Z</dcterms:created>
  <dcterms:modified xsi:type="dcterms:W3CDTF">2022-06-06T05:23:00Z</dcterms:modified>
</cp:coreProperties>
</file>