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94" w:rsidRDefault="00F07A9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94" w:rsidRDefault="00F07A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07A94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3BD5-3562-43FC-B67B-1D064055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1815</Characters>
  <Application>Microsoft Office Word</Application>
  <DocSecurity>0</DocSecurity>
  <Lines>15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2023-05-22T03:39:00Z</dcterms:created>
  <dcterms:modified xsi:type="dcterms:W3CDTF">2023-05-22T03:39:00Z</dcterms:modified>
</cp:coreProperties>
</file>