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</w:p>
    <w:bookmarkEnd w:id="0"/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B43D64" w:rsidRDefault="001F3551" w:rsidP="001F3551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1F3551" w:rsidRPr="001F3551" w:rsidRDefault="001F3551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1F3551" w:rsidRPr="001F3551" w:rsidSect="001A1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1418" w:right="1701" w:bottom="1418" w:left="1701" w:header="680" w:footer="680" w:gutter="0"/>
      <w:cols w:space="425"/>
      <w:noEndnote/>
      <w:docGrid w:type="linesAndChars" w:linePitch="655" w:charSpace="237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D16" w:rsidRDefault="00027D16">
      <w:r>
        <w:separator/>
      </w:r>
    </w:p>
  </w:endnote>
  <w:endnote w:type="continuationSeparator" w:id="0">
    <w:p w:rsidR="00027D16" w:rsidRDefault="0002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8F" w:rsidRDefault="00FC4C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F2613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D16" w:rsidRDefault="00027D16">
      <w:r>
        <w:separator/>
      </w:r>
    </w:p>
  </w:footnote>
  <w:footnote w:type="continuationSeparator" w:id="0">
    <w:p w:rsidR="00027D16" w:rsidRDefault="0002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8F" w:rsidRDefault="00FC4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C56998" w:rsidP="00B43D64">
    <w:pPr>
      <w:pStyle w:val="a3"/>
      <w:wordWrap w:val="0"/>
      <w:jc w:val="right"/>
    </w:pPr>
    <w:r>
      <w:rPr>
        <w:rFonts w:hint="eastAsia"/>
      </w:rPr>
      <w:t>論文試験答案（</w:t>
    </w:r>
    <w:r w:rsidR="00F2613D">
      <w:rPr>
        <w:rFonts w:hint="eastAsia"/>
      </w:rPr>
      <w:t>様式３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68"/>
  <w:drawingGridVerticalSpacing w:val="655"/>
  <w:displayHorizontalDrawingGridEvery w:val="2"/>
  <w:characterSpacingControl w:val="compressPunctuation"/>
  <w:hdr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1094"/>
    <w:rsid w:val="001A48C4"/>
    <w:rsid w:val="001D575C"/>
    <w:rsid w:val="001E7025"/>
    <w:rsid w:val="001F3551"/>
    <w:rsid w:val="002170BB"/>
    <w:rsid w:val="002273F9"/>
    <w:rsid w:val="002511FE"/>
    <w:rsid w:val="00261BA5"/>
    <w:rsid w:val="00267B50"/>
    <w:rsid w:val="00280795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427BD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56998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2613D"/>
    <w:rsid w:val="00F35ABF"/>
    <w:rsid w:val="00F62F8F"/>
    <w:rsid w:val="00F94884"/>
    <w:rsid w:val="00FA0B3E"/>
    <w:rsid w:val="00FC4C8F"/>
    <w:rsid w:val="00FC712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75BB-8DEE-46F7-A019-12CC5E7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1815</Characters>
  <Application>Microsoft Office Word</Application>
  <DocSecurity>0</DocSecurity>
  <Lines>15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2023-10-20T08:05:00Z</dcterms:created>
  <dcterms:modified xsi:type="dcterms:W3CDTF">2023-10-20T08:05:00Z</dcterms:modified>
</cp:coreProperties>
</file>