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274" w:rsidRPr="00EF6274" w:rsidRDefault="00EF6274" w:rsidP="00EF6274">
      <w:pPr>
        <w:jc w:val="center"/>
        <w:rPr>
          <w:sz w:val="36"/>
          <w:szCs w:val="36"/>
        </w:rPr>
      </w:pPr>
      <w:r w:rsidRPr="00EF6274">
        <w:rPr>
          <w:rFonts w:hint="eastAsia"/>
          <w:sz w:val="36"/>
          <w:szCs w:val="36"/>
        </w:rPr>
        <w:t>第</w:t>
      </w:r>
      <w:r w:rsidR="00A76D76">
        <w:rPr>
          <w:rFonts w:hint="eastAsia"/>
          <w:sz w:val="36"/>
          <w:szCs w:val="36"/>
        </w:rPr>
        <w:t>１</w:t>
      </w:r>
      <w:r w:rsidRPr="00EF6274">
        <w:rPr>
          <w:rFonts w:hint="eastAsia"/>
          <w:sz w:val="36"/>
          <w:szCs w:val="36"/>
        </w:rPr>
        <w:t>次選考（論文試験）</w:t>
      </w:r>
    </w:p>
    <w:p w:rsidR="00EF6274" w:rsidRPr="00EF6274" w:rsidRDefault="00EF6274" w:rsidP="00EF6274">
      <w:pPr>
        <w:jc w:val="center"/>
        <w:rPr>
          <w:sz w:val="36"/>
          <w:szCs w:val="36"/>
        </w:rPr>
      </w:pPr>
    </w:p>
    <w:p w:rsidR="00EF6274" w:rsidRPr="00EF6274" w:rsidRDefault="00EF6274" w:rsidP="00EF6274">
      <w:pPr>
        <w:wordWrap w:val="0"/>
        <w:jc w:val="right"/>
        <w:rPr>
          <w:sz w:val="36"/>
          <w:szCs w:val="36"/>
          <w:u w:val="single"/>
        </w:rPr>
      </w:pPr>
      <w:bookmarkStart w:id="0" w:name="_GoBack"/>
      <w:bookmarkEnd w:id="0"/>
      <w:r w:rsidRPr="00EF6274">
        <w:rPr>
          <w:rFonts w:hint="eastAsia"/>
          <w:sz w:val="36"/>
          <w:szCs w:val="36"/>
          <w:u w:val="single"/>
        </w:rPr>
        <w:t xml:space="preserve">氏　　名　　　　　　　</w:t>
      </w:r>
      <w:r>
        <w:rPr>
          <w:rFonts w:hint="eastAsia"/>
          <w:sz w:val="36"/>
          <w:szCs w:val="36"/>
          <w:u w:val="single"/>
        </w:rPr>
        <w:t xml:space="preserve">　　</w:t>
      </w:r>
    </w:p>
    <w:p w:rsidR="00EF6274" w:rsidRPr="00EF6274" w:rsidRDefault="00EF6274" w:rsidP="00EF6274">
      <w:pPr>
        <w:jc w:val="right"/>
        <w:rPr>
          <w:sz w:val="32"/>
          <w:szCs w:val="32"/>
          <w:u w:val="single"/>
        </w:rPr>
      </w:pPr>
    </w:p>
    <w:p w:rsidR="002D619A" w:rsidRPr="00B43D64" w:rsidRDefault="00B43D64" w:rsidP="00F24D65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lastRenderedPageBreak/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B43D64" w:rsidRP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sectPr w:rsidR="00B43D64" w:rsidRPr="002F284A" w:rsidSect="002F28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23814" w:code="8"/>
      <w:pgMar w:top="1418" w:right="1418" w:bottom="1418" w:left="1418" w:header="680" w:footer="680" w:gutter="0"/>
      <w:cols w:space="425"/>
      <w:noEndnote/>
      <w:docGrid w:type="linesAndChars" w:linePitch="582" w:charSpace="2525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D16" w:rsidRDefault="00027D16">
      <w:r>
        <w:separator/>
      </w:r>
    </w:p>
  </w:endnote>
  <w:endnote w:type="continuationSeparator" w:id="0">
    <w:p w:rsidR="00027D16" w:rsidRDefault="0002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E3" w:rsidRDefault="00990FE3" w:rsidP="005C51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0FE3" w:rsidRDefault="00990FE3" w:rsidP="00990FE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E8A" w:rsidRDefault="00725E8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E3" w:rsidRDefault="00990FE3" w:rsidP="00990FE3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/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7F4581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D16" w:rsidRDefault="00027D16">
      <w:r>
        <w:separator/>
      </w:r>
    </w:p>
  </w:footnote>
  <w:footnote w:type="continuationSeparator" w:id="0">
    <w:p w:rsidR="00027D16" w:rsidRDefault="00027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E8A" w:rsidRDefault="00725E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593" w:rsidRDefault="00B43D64" w:rsidP="00725E8A">
    <w:pPr>
      <w:pStyle w:val="a3"/>
      <w:wordWrap w:val="0"/>
      <w:jc w:val="right"/>
    </w:pPr>
    <w:r>
      <w:t>解答用紙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E3" w:rsidRPr="00990FE3" w:rsidRDefault="00990FE3" w:rsidP="00990FE3">
    <w:pPr>
      <w:pStyle w:val="a3"/>
      <w:jc w:val="right"/>
      <w:rPr>
        <w:rFonts w:ascii="ＭＳ ゴシック" w:eastAsia="ＭＳ ゴシック" w:hAnsi="ＭＳ ゴシック"/>
        <w:sz w:val="20"/>
        <w:szCs w:val="20"/>
      </w:rPr>
    </w:pPr>
    <w:r w:rsidRPr="00990FE3">
      <w:rPr>
        <w:rFonts w:ascii="ＭＳ ゴシック" w:eastAsia="ＭＳ ゴシック" w:hAnsi="ＭＳ ゴシック" w:hint="eastAsia"/>
        <w:sz w:val="20"/>
        <w:szCs w:val="20"/>
      </w:rPr>
      <w:t>経験小論文答案用紙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83FC0"/>
    <w:multiLevelType w:val="hybridMultilevel"/>
    <w:tmpl w:val="8BA4B2EC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5D4EB4"/>
    <w:multiLevelType w:val="hybridMultilevel"/>
    <w:tmpl w:val="B3E04788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436C4A"/>
    <w:multiLevelType w:val="hybridMultilevel"/>
    <w:tmpl w:val="AF04DAE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343"/>
  <w:drawingGridVerticalSpacing w:val="291"/>
  <w:displayVerticalDrawingGridEvery w:val="2"/>
  <w:characterSpacingControl w:val="compressPunctuation"/>
  <w:hdrShapeDefaults>
    <o:shapedefaults v:ext="edit" spidmax="8193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6C"/>
    <w:rsid w:val="000232DF"/>
    <w:rsid w:val="00027D16"/>
    <w:rsid w:val="00037EB9"/>
    <w:rsid w:val="00063031"/>
    <w:rsid w:val="00065C27"/>
    <w:rsid w:val="000D6301"/>
    <w:rsid w:val="000F4602"/>
    <w:rsid w:val="001965FB"/>
    <w:rsid w:val="001A48C4"/>
    <w:rsid w:val="001D575C"/>
    <w:rsid w:val="001E7025"/>
    <w:rsid w:val="002170BB"/>
    <w:rsid w:val="002273F9"/>
    <w:rsid w:val="002511FE"/>
    <w:rsid w:val="00261BA5"/>
    <w:rsid w:val="00267B50"/>
    <w:rsid w:val="0028304D"/>
    <w:rsid w:val="00287888"/>
    <w:rsid w:val="00297DD2"/>
    <w:rsid w:val="002D619A"/>
    <w:rsid w:val="002D74F4"/>
    <w:rsid w:val="002F246C"/>
    <w:rsid w:val="002F284A"/>
    <w:rsid w:val="00310617"/>
    <w:rsid w:val="0032279E"/>
    <w:rsid w:val="00350427"/>
    <w:rsid w:val="00356593"/>
    <w:rsid w:val="00357CF4"/>
    <w:rsid w:val="00374182"/>
    <w:rsid w:val="003B1F4E"/>
    <w:rsid w:val="003E115C"/>
    <w:rsid w:val="003F42BA"/>
    <w:rsid w:val="00403508"/>
    <w:rsid w:val="00435C0D"/>
    <w:rsid w:val="00440B23"/>
    <w:rsid w:val="0045071B"/>
    <w:rsid w:val="004705AC"/>
    <w:rsid w:val="00474622"/>
    <w:rsid w:val="00484568"/>
    <w:rsid w:val="0049687D"/>
    <w:rsid w:val="004A4ED7"/>
    <w:rsid w:val="004F73F1"/>
    <w:rsid w:val="004F7939"/>
    <w:rsid w:val="00503016"/>
    <w:rsid w:val="00510694"/>
    <w:rsid w:val="00534811"/>
    <w:rsid w:val="00552DE6"/>
    <w:rsid w:val="00561834"/>
    <w:rsid w:val="00587248"/>
    <w:rsid w:val="00592F44"/>
    <w:rsid w:val="005A0D5B"/>
    <w:rsid w:val="005C51A6"/>
    <w:rsid w:val="006237C9"/>
    <w:rsid w:val="00642CCA"/>
    <w:rsid w:val="006664C5"/>
    <w:rsid w:val="0067668C"/>
    <w:rsid w:val="00683947"/>
    <w:rsid w:val="00686C63"/>
    <w:rsid w:val="006E74A4"/>
    <w:rsid w:val="00712E6F"/>
    <w:rsid w:val="0071715E"/>
    <w:rsid w:val="00725E8A"/>
    <w:rsid w:val="00742DE1"/>
    <w:rsid w:val="00786D5B"/>
    <w:rsid w:val="007E769A"/>
    <w:rsid w:val="007F075B"/>
    <w:rsid w:val="007F1AD1"/>
    <w:rsid w:val="007F4581"/>
    <w:rsid w:val="00800174"/>
    <w:rsid w:val="00803969"/>
    <w:rsid w:val="00824255"/>
    <w:rsid w:val="0082606C"/>
    <w:rsid w:val="0082773A"/>
    <w:rsid w:val="008327D7"/>
    <w:rsid w:val="008617B4"/>
    <w:rsid w:val="00861D8F"/>
    <w:rsid w:val="008A36AF"/>
    <w:rsid w:val="008B3852"/>
    <w:rsid w:val="008E6D34"/>
    <w:rsid w:val="0090468E"/>
    <w:rsid w:val="00905F96"/>
    <w:rsid w:val="0096187F"/>
    <w:rsid w:val="00971E40"/>
    <w:rsid w:val="00980484"/>
    <w:rsid w:val="00990FE3"/>
    <w:rsid w:val="00991FDC"/>
    <w:rsid w:val="009B582F"/>
    <w:rsid w:val="009F458F"/>
    <w:rsid w:val="009F714E"/>
    <w:rsid w:val="00A136DF"/>
    <w:rsid w:val="00A1726E"/>
    <w:rsid w:val="00A76D76"/>
    <w:rsid w:val="00A86FB4"/>
    <w:rsid w:val="00AC0024"/>
    <w:rsid w:val="00AD4B82"/>
    <w:rsid w:val="00AE37B1"/>
    <w:rsid w:val="00B43D64"/>
    <w:rsid w:val="00B50887"/>
    <w:rsid w:val="00B91B78"/>
    <w:rsid w:val="00BF605E"/>
    <w:rsid w:val="00C01D9C"/>
    <w:rsid w:val="00C646FE"/>
    <w:rsid w:val="00CB71BF"/>
    <w:rsid w:val="00CC70E4"/>
    <w:rsid w:val="00CF0F0B"/>
    <w:rsid w:val="00CF2CCC"/>
    <w:rsid w:val="00D02ED9"/>
    <w:rsid w:val="00D061B6"/>
    <w:rsid w:val="00D427DD"/>
    <w:rsid w:val="00D72E70"/>
    <w:rsid w:val="00D8552D"/>
    <w:rsid w:val="00DD609C"/>
    <w:rsid w:val="00E23ACA"/>
    <w:rsid w:val="00E4125C"/>
    <w:rsid w:val="00E8485E"/>
    <w:rsid w:val="00ED2695"/>
    <w:rsid w:val="00ED2C83"/>
    <w:rsid w:val="00ED370A"/>
    <w:rsid w:val="00EE29E2"/>
    <w:rsid w:val="00EF6274"/>
    <w:rsid w:val="00F06516"/>
    <w:rsid w:val="00F10B6D"/>
    <w:rsid w:val="00F1663A"/>
    <w:rsid w:val="00F20349"/>
    <w:rsid w:val="00F24D65"/>
    <w:rsid w:val="00F35ABF"/>
    <w:rsid w:val="00F62F8F"/>
    <w:rsid w:val="00F94884"/>
    <w:rsid w:val="00FA0B3E"/>
    <w:rsid w:val="00FC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25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37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E115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90FE3"/>
  </w:style>
  <w:style w:type="character" w:customStyle="1" w:styleId="a5">
    <w:name w:val="フッター (文字)"/>
    <w:link w:val="a4"/>
    <w:uiPriority w:val="99"/>
    <w:rsid w:val="00310617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rsid w:val="006E7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E74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19069-CA03-4B06-AB14-9F334512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2024-04-18T10:21:00Z</dcterms:created>
  <dcterms:modified xsi:type="dcterms:W3CDTF">2024-04-18T10:21:00Z</dcterms:modified>
</cp:coreProperties>
</file>