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EA" w:rsidRDefault="00C73F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73FEA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EA" w:rsidRDefault="00C73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73FEA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2021-11-01T04:27:00Z</dcterms:created>
  <dcterms:modified xsi:type="dcterms:W3CDTF">2021-11-01T04:27:00Z</dcterms:modified>
</cp:coreProperties>
</file>